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swoją rosę nad wami,* a ziemia wstrzymała swój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 wami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3:17-19&lt;/x&gt;; &lt;x&gt;520 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2024-05-21T03:05:44Z</dcterms:modified>
</cp:coreProperties>
</file>