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 się do anioła JAHWE, który stał wśród mirtów, tymi słowy: Obeszliśmy ziemię, a oto cała ziemia jest zasiedlona i spokojna.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2024-05-17T10:04:16Z</dcterms:modified>
</cp:coreProperties>
</file>