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ani sieroty, przychodnia ani ubogiego nie uciskajcie; zła, każdy względem swego brata, nie zamyślajcie w swoim sercu.*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15:222&lt;/x&gt;; &lt;x&gt;350 4:1&lt;/x&gt;; &lt;x&gt;370 5:24&lt;/x&gt;; &lt;x&gt;400 6:8&lt;/x&gt;; &lt;x&gt;470 9:13&lt;/x&gt;; &lt;x&gt;650 10:1-14&lt;/x&gt;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2024-06-03T04:57:40Z</dcterms:modified>
</cp:coreProperties>
</file>