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66"/>
        <w:gridCol w:w="55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Wszystko Mi zostało przekazane przez ― Ojca Mego, i nikt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poznaje ― Syna jeśli nie ― Ojciec, i nie ― Ojca ktoś poznaje jeśli nie ― Syn i komu jeśli zamierzałby ― Syn odsłonić.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mi zostało przekazane zostały przekazane przez Ojca mojego i nikt poznaje Syna jeśli nie Ojciec ani Ojca ktoś poznaje jeśli nie Syn i którym jeśli chciałby Syn objawić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zostało mi przekazane przez mojego Ojca* i nikt nie zna Syna, tylko Ojciec,** i nikt nie zna Ojca, tylko Syn*** oraz ten, komu Syn zechce objawić.****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Wszystko mi przekazane zostało przez Ojca mego, i nikt (nie) poznaje Syna, jeśli nie Ojciec, ani Ojca ktoś poznaje, jeśli nie Syn i komu postanawiałby - Syn odsłonić.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mi zostało przekazane (zostały przekazane) przez Ojca mojego i nikt poznaje Syna jeśli nie Ojciec ani Ojca ktoś poznaje jeśli nie Syn i którym jeśli chciałby Syn objawić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zostało mi przekazane przez mojego Ojca i nikt oprócz Ojca nie pojmuje, kim jest Syn. Nikt też nie pojmuje, kim jest Ojciec, jak tylko Syn oraz ten, komu Syn zechce to objawić.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zostało mi dane od mego Ojca i nikt nie zna Syna, tylko Ojciec, ani nikt nie zna Ojca, tylko Syn i ten, komu Syn zechce objawić.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Wszystkie rzeczy dane mi są od Ojca mego, i nikt nie zna Syna, tylko Ojciec, ani Ojca kto zna, tylko Syn, a komu by chciał Syn objawić.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Wszytkie rzeczy dane mi są od ojca mego i nikt nie zna syna jedno Ociec, ani Ojca kto zna, jedno syn a komuby chciał syn objawić.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przekazał Mi Ojciec mój. Nikt też nie zna Syna, tylko Ojciec, ani Ojca nikt nie zna, tylko Syn i ten, komu Syn zechce objawić.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Wszystko zostało mi przekazane przez Ojca mego i nikt nie zna Syna tylko Ojciec, i nikt nie zna Ojca, tylko Syn i ten, komu Syn zechce objawić.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zostało Mi przekazane przez Mojego Ojca i nikt nie zna Syna, tylko Ojciec, ani Ojca nikt nie zna, tylko Syn i ten, komu Syn postanowi to objawić.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Ojciec przekazał Mi wszystko i nikt nie zna Syna jak tylko Ojciec. Nikt nie zna też Ojca jak tylko Syn i ten, komu Syn zechce objawić.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Ojciec mój wszystko mnie przekazał. A nikt nie zna Syna z wyjątkiem Ojca, ani Ojca nikt nie zna z wyjątkiem Syna i tego, komu Syn zechce odsłonić.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Ojciec przekazał mi wszystko, bo tylko Ojciec zna Syna i tylko Syn zna Ojca oraz ten, komu Syn zechce go objawić.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dał mi wszystko, i nikt nie zna Syna, tylko Ojciec, i nikt nie zna Ojca, tylko Syn i ten, komu Syn zechce objawić.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Мені все передано Моїм Батьком, і ніхто не знає Сина, тільки Батько; ані Батька ніхто не знає, лише Син - і той, кому тільки хоче Син відкрити.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Wszystkie sprawy mnie jako jedna została przekazana pod przewodnictwem ojca mego, i żaden nie poznaje syna jeżeli nie ojciec, ani ojca ktoś poznaje jeżeli nie syn, i któremu jeżeli ewentualnie obecnie ewentualnie pragnie syn odsłonić.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jest mi przyznane od mego Ojca, i nikt nie zna Syna, tylko Ojciec, ani nikt nie zna Ojca, tylko Syn i ten, komu Syn chciałby Go objawić.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Ojciec przekazał wszystko mnie. Doprawdy, nikt w pełni nie zna Syna, tylko Ojciec, i nikt w pełni nie zna Ojca, tylko Syn oraz ci, którym Syn zechce Go objawić.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zostało mi przekazane przez mego Ojca i nikt nie zna w pełni Syna, tylko Ojciec, ani nikt nie zna w pełni Ojca, tylko Syn oraz, komu Syn chce go objawić.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—Ojciec powierzył Mi całą prawdę—wyjaśniał Jezus zebranym. —Nikt nie zna Syna, tylko Ojciec. I nikt nie zna Ojca, tylko Syn oraz ten, komu On zechce Go objawić.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28:18&lt;/x&gt;; &lt;x&gt;490 10:22&lt;/x&gt;; &lt;x&gt;500 3:27&lt;/x&gt;; &lt;x&gt;500 6:37&lt;/x&gt;; &lt;x&gt;500 13:3&lt;/x&gt;; &lt;x&gt;500 18:9&lt;/x&gt;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16:17&lt;/x&gt;; &lt;x&gt;500 10:15&lt;/x&gt;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7:29&lt;/x&gt;; &lt;x&gt;500 8:55&lt;/x&gt;; &lt;x&gt;500 10:15&lt;/x&gt;; &lt;x&gt;500 17:25&lt;/x&gt;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1:18&lt;/x&gt;; &lt;x&gt;500 17:6&lt;/x&gt;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2024-05-16T01:55:12Z</dcterms:modified>
</cp:coreProperties>
</file>