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3"/>
        <w:gridCol w:w="4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wyruszali, zaczął ― Jezus mówić ― tłumom o Janie: Co wyszliście na ― pustkowiu oglądać? Trzcinę przez wiatr poruszaną?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gdy idą zaczął Jezus mówić tłumom o Janie co wyszliście na pustkowiu oglądać trzcinę przez wiatr która jest wstrząsana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odchodzili, zaczął Jezus mówić do tłumów o Janie: Co wyszliście obejrzeć na pustkowiu?* Czy trzcinę** chwiejącą się od wiatru?***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ci) zaś (wyruszali), zaczął Jezus mówić tłumom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wyszliście na pustkowiu oglądać? Trzcinę przez wiatr chwianą?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gdy idą zaczął Jezus mówić tłumom o Janie co wyszliście na pustkowiu oglądać trzcinę przez wiatr która jest wstrząsana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3:1&lt;/x&gt;; &lt;x&gt;490 1:80&lt;/x&gt;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Trzciny  chwiejące  się  na  wietrze  były symbolem chwiejnej postawy.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2024-05-15T18:19:54Z</dcterms:modified>
</cp:coreProperties>
</file>