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ten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ten, który otrzymał pięć talentów, przyniósł dalsze pięć talentów i mówi: Panie, powierzyłeś mi pięć talentów; oto zyskałem dalsze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(ten) pięć talentów (co wziął), przyniósł inne pięć talentów mówiąc: Panie, pięć talentów mi przekazałeś, spójrz, inne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(ten)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przyniósł dalsze pięć i oznajmił: Panie! Powierzyłeś mi pięć talentów. Proszę — zyskałem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talentów, przyniósł drugie pięć talentów i powiedział: Panie, powierzyłeś mi pięć talentów, oto drugie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on, który był wziął pięć talentów, przyniósł drugie pięć talentów, mówiąc: Panie! oddałeś mi pięć talentów, otom drugie pięć talentów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ten, który wziął pięć talentów, przyniósł drugie pięć talentów, mówiąc: Panie, dałeś mi pięć talentów: otom drugie pięć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talentów. Przyniósł drugie pięć i rzekł: Panie, przekazałeś mi pięć talentów, oto drugie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przystąpiwszy ten, który wziął pięć talentów, przyniósł dalsze pięć talentów i rzekł: Panie! Pięć talentów mi powierzyłeś. Oto dalsze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talentów. Przyniósł drugie pięć i powiedział: Panie, przekazałeś mi pięć talentów, oto zyskałem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przyszedł ten, który otrzymał pięć talentów. Przyniósł drugie pięć i powiedział: «Panie! Dałeś mi pięć talentów. Oto zyskałem pięć następnych».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ten, który otrzymał pięć talentów, przyniósł pięć talentów więcej i powiedział: Panie, pięć talentów mi dałeś, oto zyskałem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co otrzymał pięć talentów, podszedł z pieniędzmi i powiedział: Panie, powierzyłeś mi pięć talentów, a tu jest dalszych pięć,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przyniósł drugie pięć, mówiąc: Dałeś mi, panie, pięć talentów. Oto zyskałem pięć dalszych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той, що одержав був п'ять талантів, - приніс ще п'ять талантів і каже: Пане, п'ять талантів мені ти передав; ось іще п'ять талантів я придбав.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ten te pięć talenty wziąwszy, przyniósł do istoty inne pięć talenty powiadając: Utwierdzający panie, pięć talenty mi przekazałeś, ujrzyj-oto inne pięć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otrzymał był pięć talentów, podszedł i przyniósł drugie pięć talentów, mówiąc: Panie, dałeś mi pięć talentów; spójrz, zyskałem nimi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wystąpił, przynosząc następne pięć, i rzekł: "Panie, dałeś mi pięć talentów, a oto zarobiłem kolejne pięć".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wystąpił i przyniósł jeszcze pięć talentów, mówiąc: ʼPanie, poruczyłeś mi pięć talentów; spójrz, zyskałem drugie pięć talentówʼ.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któremu powierzył pięć tysięcy, przyniósł dodatkowe pięć i powiedział: „Panie! Powierzyłeś mi pięć tysięcy. Oto osiągnąłem zysk w wysokości kolejnych pięciu tysięcy”.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2024-05-20T04:18:50Z</dcterms:modified>
</cp:coreProperties>
</file>