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wprawdzie owce po prawej stronie Jego zaś koźlątka po lewej stronie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prawicy, a kozły po lewicy.*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postawi owce po prawicy jego, zaś 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wprawdzie owce po prawej stronie Jego zaś koźlątka po lewej stronie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pomyślnej, ἐξ εὐωνύμων.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2024-05-20T09:09:32Z</dcterms:modified>
</cp:coreProperties>
</file>