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2"/>
        <w:gridCol w:w="5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szybko poszedłszy powiedzcie uczniom Jego że został wzbudzony z martwych i oto poprzedza was do Galilei tam Go zobaczycie oto powiedziałem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idźcie szybko, powiedzcie jego uczniom, że powstał z martwych i oto poprzedza was do Galilei* – tam Go zobaczycie; oto powiedziałem wam.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szybko wyruszywszy powiedzcie uczniom jego, że: Podniósł się z martwych, i oto poprzedza was do Galilei. tam go zobaczycie. Oto powiedziałem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szybko poszedłszy powiedzcie uczniom Jego że został wzbudzony z martwych i oto poprzedza was do Galilei tam Go zobaczycie oto powiedziałem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26:32&lt;/x&gt;; &lt;x&gt;470 28:10&lt;/x&gt;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2024-06-02T06:02:50Z</dcterms:modified>
</cp:coreProperties>
</file>