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twe prawe oko przywodzi cię do upadku, wyłup je i odrzuć daleko od siebie. Więcej zyskasz, gdy stracisz jeden z twoich członków, niż gdy postradasz całe ciało w miejscu wiecznej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ci powodem upadku, wyłup je i odrzuć od siebie. Pożyteczniej bowiem jest dla ciebie, aby zginął jeden z twoich członków, niż żeby całe twoje ciało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tedy oko twoje prawe gorszy, wyłup je, a zarzuć od siebie; albowiem pożyteczniej jest tobie, aby zginął jeden z członków twoich, a wszystko ciało twoje nie było wrzucone do ognia piekielnego.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prawe oko twoje gorszy cię, wyrwij je a zarzuć od siebie. Abowiem pożyteczniej jest tobie, aby zginął jeden z członków twoich, niżliby miało być wrzucone wszytko ciało twoje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prawe twoje oko jest ci powodem do grzechu, wyłup je i odrzuć od siebie. Lepiej bowiem jest dla ciebie, gdy zginie jeden z twoich członków, niż żeby całe twoje ciało miało być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prawe oko twoje gorszy cię, wyłup je i odrzuć od siebie, albowiem będzie pożyteczniej dla ciebie, że zginie jeden z członków twoich, niż żeby całe ciało twoje miało pójść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jest przyczyną twojego upadku, wyłup je i wyrzuć. Lepiej bowiem będzie dla ciebie, gdy stracisz jedną część ciała, niż gdybyś cały został wrzucony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prowadzi cię do upadku, wyłup je i odrzuć od siebie. Lepiej jest dla ciebie, gdy stracisz część twego ciała, niż gdyby całe ciało miało być wyrzucone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twoje prawe oko powoduje twój upadek, wyłup je i odrzuć od siebie. Bo lepiej dla ciebie, aby zginął jeden z twoich członków, niż żeby całe twoje ciało zostało wrzucone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twoje prawe oko prowadzi cię do zguby, daj się raczej oślepić, bo lepiej utracić jedno oko, niż całe ciało wydać na zagładę w piekle.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twoje oko prawe pobudza cię do złego, wyłup je i odrzuć od siebie. Lepiej bowiem dla ciebie, abyś stracił jeden ze swoich członków, niż żeby całe twoje ciało wrzucono do 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твоє праве око спокушає тебе, вийми його і викинь геть від себе; бо краще для тебе, щоб пропав один із твоїх членів, аніж щоб усе твоє тіло було вкинене до геєнни [вогняної].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to oko twoje, to prawe, prowadzi do pułapki cię, wybierz je i rzuć od siebie; korzystnie przynosi do razem bowiem tobie aby odłączyłby się przez zatracenie jeden z członków twoich, i nie cały organizm cielesny twój zostałby rzucony do geenny.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cię gorszy twoje prawe oko, wyłup je i odrzuć od siebie; bowiem pożyteczniej ci jest, aby zginął jeden z twych członków, aniżeli całe twoje ciało zostało wrzucone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twoje prawe oko skłania cię do grzechu, wyłup je i wyrzuć! Lepiej, żebyś stracił jeden z twoich członków, niż gdyby całe twoje ciało miało być wrzucone do Gei-Hinnom.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cię gorszy, wyłup je i odrzuć od siebie. Pożyteczniej bowiem jest dla ciebie, żebyś stracił jeden z twych członków, niż żeby całe twoje ciało wrzucono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twoje prawe oko skłania cię do grzechu, wyłup je i odrzuć. Lepiej bowiem, gdy zginie jakaś część twojego ciała, niż byś z całym ciałem miał być wrzucony do piekła.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2024-05-20T05:15:30Z</dcterms:modified>
</cp:coreProperties>
</file>