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0"/>
        <w:gridCol w:w="4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usłyszeliście, że powiedziane zostało ― starożytnym: Nie składaj fałszywej przysięgi, oddasz zaś ― Panu ― przysięgi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także, że powiedziano przodkom: Nie będziesz krzywoprzysięgał,* ** ale dotrzymasz Panu swoich przysiąg.***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Znów usłyszeliście, że powiedziane zostało dawnym: Nie będziesz krzywoprzysięgał, oddasz zaś Panu przysięgi twe.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usłyszeliście że zostało powiedziane przodkom nie będziesz fałszywie przysięgał oddasz zaś Panu przysięgi twoje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będziesz łamał przysiąg; &lt;x&gt;470 6:33&lt;/x&gt;L.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&lt;x&gt;40 30:3&lt;/x&gt;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23:22&lt;/x&gt;; &lt;x&gt;250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2024-05-20T11:20:45Z</dcterms:modified>
</cp:coreProperties>
</file>