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4"/>
        <w:gridCol w:w="3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2024-05-20T07:46:17Z</dcterms:modified>
</cp:coreProperties>
</file>