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3882"/>
        <w:gridCol w:w="3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wyrzucił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Duch go wyrzuca w 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2024-05-16T03:15:08Z</dcterms:modified>
</cp:coreProperties>
</file>