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0"/>
        <w:gridCol w:w="54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wezwał ich i opuściwszy ojca ich Zebedeusza w łodzi z najemnikami odeszli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natychmiast* ich zawołał.** Pozostawili więc swego ojca Zebedeusza wraz z zatrudnionymi w łodzi i poszli za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powołał ich. I opuściwszy ojca ich, Zebedeusza w łodzi z najemnikami, odeszli za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wezwał ich i opuściwszy ojca ich Zebedeusza w łodzi z najemnikami odeszli za 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2024-05-15T10:38:51Z</dcterms:modified>
</cp:coreProperties>
</file>