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3481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nie przywdziewali dwóch tunik.*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podwiązawszy sandały i nie wdziejecie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tunika, χιτών, lniana część garderoby wkładana wprost na ciało i noszona pod wierzchnią odzieżą.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2024-05-20T08:30:57Z</dcterms:modified>
</cp:coreProperties>
</file>