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6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skoro nie znam męża?*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 do zwiastuna: Jak będzie to, skoro męża nie znam?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 męża, ἄνδρα  οὐ  γινώσκω, idiom: nie współżyłam jeszcze z mężem.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2024-05-19T00:13:38Z</dcterms:modified>
</cp:coreProperties>
</file>