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5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do ojców naszych Abrahamowi i nasieniu jego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powiedział naszym ojcom* – Abrahamowi i jego nasieniu –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do ojców naszych, Abrahamowi i nasieniu* jego na wiek.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do ojców naszych Abrahamowi i nasieniu jego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17:7&lt;/x&gt;; &lt;x&gt;10 22:17&lt;/x&gt;; &lt;x&gt;400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potomstwu.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2024-05-16T22:51:22Z</dcterms:modified>
</cp:coreProperties>
</file>