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jakże sam poniosę wasze troski i* wasze ciężary, i wasze spory?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sam nie poradzę sobie z waszymi troskami, z waszymi ciężarami i sporami.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znosić troskę o was, wasz ciężar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Jakoż sam znosić mam ciężką pracę około was, i brzemię wasze, i swary wasze?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mogę ja sam waszych spraw znosić i brzemion, i swarów.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zdołam sam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jakże sam poniosę wasze ciężary, wasze kłopoty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sam zdołam udźwignąć wasz ciężar,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czy sam zdołam udźwignąć wasze problemy, waszą zarozumiałość i kłótnie?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ja sam uniosę wasz ciężar: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[Nie powinniście wmawiać sobie, że tylko ja mam was sądzić, bo pomijając, że to zbyt wielka odpowiedzialna mogłaby narazić mnie na karę, sam Bóg zakazał mi, żebym tak czynił. Bo] jak mógłbym unieść sam wasze pieniactwo, ciężar waszych [pomówień przeciwko mnie] i wasze kłótnie?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зможу я сам зносити ваш труд і ваш тягар і ваші супротивляння?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mam unieść samemu troskę o was, wasze brzemię i wasze spory?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mogę sam nieść wasze brzemię i wasz ciężar, i waszą kłótliwość?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brak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2024-05-19T17:01:14Z</dcterms:modified>
</cp:coreProperties>
</file>