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mieszkający tam Amoryci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wam na spotkanie — i ścigali was niczym pszczoły, i cięli was na obszarze Seir aż po Chormę!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tej górze, wystąpili przeciwko wam i ścigali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Amorejczyk, który mieszkał na onej górze, przeciwko wam, i gonili was, jako zwykły pszczoły, i porazili was w 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Amorejczyk, który mieszkał na górach, i zajachawszy gonił was, jako zwykły gonić pszczoły, i bił was od 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wam Amoryci, mieszkający w tych górach, gonili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Amorejczycy, zamieszkujący te góry, wyszli naprzeciw was i ścigali was, jak to robią pszczoły, i razili was od Seir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naprzeciw was Amoryci, mieszkający w górach, ścigali was, jak to robią pszczoły, i pobili was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mieszkają w tych górach, ruszyli przeciwko wam. Ścigali was, jak czynią to pszczoły, i rozgromili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Amoryci mieszkający na tej wyżynie wystąpili przeciw wam i ścigali was tak, jak to czynią pszczoły. Pobili też was w Seir -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Emoryci, którzy mieszkali na górze, wyszli wam naprzeciw i ścigali was, jak pszczoły. Porazili was od Seir aż do Chorma.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вам вийшов Аморрей, що жив в тій горі, і прогнали вас, так як чинять бджоли і вас смертельно ранили від Сиіра до 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 przeciw wam Emorejczyk, co osiadł na tej górze i was ścigali, tak jak to czynią pszczoły, i porazili was do szczętu w Seirze.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owej górze, wyszli naprzeciw was i ścigali was, jak to czynią pszczoły, i rozproszyli was w Seirze aż po Chormę.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2024-05-15T16:21:49Z</dcterms:modified>
</cp:coreProperties>
</file>