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przypadku, gdy bracia mieszkają razem i umrze jeden z nich, a nie miał syna,* żona zmarłego nie wyjdzie za mąż na zewnątrz, za obcego mężczyznę;** jej szwagier przyjdzie do niej,*** weźmie ją sobie za żonę i dopełni względem niej powinności męża-szwagra.****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blisko siebie i umrze jeden z nich, nie pozostawiając potomka, żona zmarłego nie wyjdzie za mąż na zewnątrz, za mężczyznę spoza rodziny. Pojmie ją za żonę jej szwagier i spełni względem niej powinność męża-szwagra.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umrze, nie pozostawiając dziecka, żona zmarłego nie wyjdzie za mąż za obcego, lecz brat jej męża wejdzie do niej, pojmie ją sobie za żonę i wypełni wobec niej obowiązek powinowactwa.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zszedłby jeden z nich, nie mając syna, nie pójdzie żona onego zmarłego za męża obcego, brat jego wnijdzie do niej, a pojmie ją sobie za żonę, a prawem powinowactwa przyłączy ją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mieszkali bracia pospołu, a jeden z nich szczedłby bez potomstwa, żona zmarłego nie pójdzie za innego, ale ją pojmie brat jego i wzbudzi nasienie brata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będą mieszkać wspólnie i jeden z nich umrze, a nie będzie miał syna, nie wyjdzie żona zmarłego za mąż za kogoś obcego, spoza rodziny, lecz szwagier jej zbliży się do niej, weźmie ją sobie za żonę, dopełniając obowiązku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umrze, nie pozostawiwszy po sobie syna, żona zmarłego nie wyjdzie za mąż na zewnątrz za obcego mężczyznę. Jej szwagier sprowadzi się do niej i weźmie ją sobie za żonę, i ożeni się z bezdzietną wdową po swoim bracie.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mieszkają razem bracia i jeden z nich umrze, a nie ma syna, to żona zmarłego mężczyzny nie zostanie żoną obcego mężczyzny. Jej szwagier przyjdzie do niej i pojmie ją sobie za żonę i wypełni prawo lewiratu.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bracia mieszkają razem, a jeden z nich umrze i nie pozostawi syna, to żona zmarłego nie może wyjść za mąż za kogoś spoza rodziny, lecz jej szwagier ma przyjść do niej, wziąć ją za żonę i w ten sposób wypełnić wobec niej obowiązek szwagra.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bracia mieszkają razem, a jeden z nich umrze nie pozostawiwszy syna, żona zmarłego nie wyjdzie za mąż za obcego mężczyznę, poza rodziną. Jej szwagier winien pójść do niej i pojąć ją za żonę, wypełniając obowiązek szwagrostwa względem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bracia [z tego samego ojca] żyją razem, [to jest w tym samym czasie], i jeden z nich umrze, nie pozostawiwszy dziecka [albo wnuka], żona zmarłego nie poślubi nieuprawnionego spoza [rodziny, lecz] brat jej męża przyjdzie i weźmie ją sobie za żonę w małżeństwo lewirackie.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брати живуть разом і один з них помре, а не буде в нього насіння, жінка померлого не буде (жінкою) чоловікові не кревному з поза. Брат її чоловіка ввійде до неї і візьме її собі за жінку і житиме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bracia mieszkają razem, a umiera jeden z nich nie mając potomstwa wtedy żona zmarłego nie wyjdzie postronnie za obcego męża; przyjdzie do niej brat jej męża i pojmie ją sobie za żonę oraz się z nią połączy.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”Jeśli bracia mieszkają razem i jeden z nich umrze, nie mając syna, to żona zmarłego nie powinna należeć do obcego mężczyzny z zewnątrz. Jej szwagier ma pójść do niej i weźmie ją za żonę, i zawrze z nią małżeństwo lewirackie.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potomstwa; takie też było późniejsze rozumienie tego fragmentu przez rabinów.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18:16&lt;/x&gt;; &lt;x&gt;30 20:21&lt;/x&gt;; &lt;x&gt;530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 niej, </w:t>
      </w:r>
      <w:r>
        <w:rPr>
          <w:rtl/>
        </w:rPr>
        <w:t>עָלֶיהָ</w:t>
      </w:r>
      <w:r>
        <w:rPr>
          <w:rtl w:val="0"/>
        </w:rPr>
        <w:t xml:space="preserve"> , tj. na nią, być może euf. odnoszący się do współżycia małżeńskiego; wg PS: </w:t>
      </w:r>
      <w:r>
        <w:rPr>
          <w:rtl/>
        </w:rPr>
        <w:t>אליה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38:8-10&lt;/x&gt;; &lt;x&gt;80 4:1-12&lt;/x&gt;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2024-05-20T21:07:50Z</dcterms:modified>
</cp:coreProperties>
</file>