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przypadku, gdy bracia mieszkają razem i umrze jeden z nich, a nie miał syna,* żona zmarłego nie wyjdzie za mąż na zewnątrz, za obcego mężczyznę;** jej szwagier przyjdzie do niej,*** weźmie ją sobie za żonę i dopełni względem niej powinności męża-szwagra.****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potomstwa; takie też było późniejsze rozumienie tego fragmentu przez rabinów.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niej, </w:t>
      </w:r>
      <w:r>
        <w:rPr>
          <w:rtl/>
        </w:rPr>
        <w:t>עָלֶיהָ</w:t>
      </w:r>
      <w:r>
        <w:rPr>
          <w:rtl w:val="0"/>
        </w:rPr>
        <w:t xml:space="preserve"> , tj. na nią, być może euf. odnoszący się do współżycia małżeńskiego; wg PS: </w:t>
      </w:r>
      <w:r>
        <w:rPr>
          <w:rtl/>
        </w:rPr>
        <w:t>אליה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38:8-10&lt;/x&gt;; &lt;x&gt;80 4:1-12&lt;/x&gt;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2024-05-20T21:05:43Z</dcterms:modified>
</cp:coreProperties>
</file>