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tam* złożą właściwe ofiary, ponieważ będą ssać dostatek** mórz i (przejmą) skarby*** skryte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 złożą właściwe ofiary, ponieważ z mórz będą ssać dostatek i przejmą skarby zagrzebane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ludy na górę, tam będą składać ofiary sprawiedliwości. Będą bowiem ssać z obfitości morza i ze skarbów ukrytych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na górę przyzowią; tam ofiarować będą ofiary sprawiedliwości, ponieważ obfitość morską ssać będą, i zakryte skarby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przyzową na górę, tam ofiarować będą ofiary sprawiedliwości, którzy powódź morską będą ssać jako mleko i skarby zakryte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narody na górę, by złożyć tam prawe ofiary, gdyż z bogactwa morza będą korzystać i ze skarbów w piasku ukrytych.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zwołują, Tam składać będą rzeźne ofiary właściwe, Gdyż dostatki z mórz wysysają I skarby ukryte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 górę ludy, tam będą składać słuszne ofiary, gdyż karmią się obfitością mórz i 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narody na górę i tam składają należne ofiary, bo będą się karmić bogactwem mórz i klejnotami, jakie kryją wybrzeża».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zwołują narody na górę, i tam składają ofiary sprawiedliwe, bo karmią się obfitością morza, 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[Wtedy, gdy przyjdzie czas świętowania], zwołają lud na górę [Morija i] tam zarżną [zwierzęta] na ucztę sprawiedliwości, bo [Zewulun, który będzie wspierał Jisachara, będzie karmiony obfitością mórz i przez skarby ukryte w piasku].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Вигублять народи, і покличите там, і жертвуватимете жертву справедливости, бо тебе викормить багатство моря, і торгівля тих, що живуть при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 ludy na górę; tam ofiarują ofiary sprawiedliwości; gdyż karmią się obfitością mórz i 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Zwoływać będą ludy na górę. Tam będą składać ofiary prawości. Będą bowiem ssać obfite bogactwo mórz i ukryte bogactwa piasku”.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dostatek, ׁ</w:t>
      </w:r>
      <w:r>
        <w:rPr>
          <w:rtl/>
        </w:rPr>
        <w:t>שֶפַע</w:t>
      </w:r>
      <w:r>
        <w:rPr>
          <w:rtl w:val="0"/>
        </w:rPr>
        <w:t xml:space="preserve"> (szefa‘),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skarby, ׂ</w:t>
      </w:r>
      <w:r>
        <w:rPr>
          <w:rtl/>
        </w:rPr>
        <w:t>שְפּונֵי</w:t>
      </w:r>
      <w:r>
        <w:rPr>
          <w:rtl w:val="0"/>
        </w:rPr>
        <w:t xml:space="preserve"> (sefune), lub: skrytości, omyłka w sybilantach: </w:t>
      </w:r>
      <w:r>
        <w:rPr>
          <w:rtl/>
        </w:rPr>
        <w:t>סְפּונִים</w:t>
      </w:r>
      <w:r>
        <w:rPr>
          <w:rtl w:val="0"/>
        </w:rPr>
        <w:t xml:space="preserve"> , zob. &lt;x&gt;440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2024-05-20T09:58:10Z</dcterms:modified>
</cp:coreProperties>
</file>