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Przestrzegaj więc przykazania – i* ustaw, i praw – które Ja przykazuję ci dziś spełniać.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spój, por. &lt;x&gt;50 5:31&lt;/x&gt;;&lt;x&gt;50 6:1&lt;/x&gt;.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2024-05-20T12:40:53Z</dcterms:modified>
</cp:coreProperties>
</file>