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660"/>
        <w:gridCol w:w="408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człowiek, wysłany przez Boga, imię jego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od Boga; na imię było mu Jan.*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(Był) człowiek wysłany od Boga, na imię mu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człowiek który jest wysłany od Boga imię mu Jan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Boga.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na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imię było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posłany od Boga, któremu było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– Jan mu było na imię.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człowiek, posłany od Boga, który nazywał się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człowiek o imieniu Jan,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Pojawił się człowiek posłany przez Boga -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Pojawił się człowiek posłany od Boga, Jan mu na imię.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człowieka, któremu na imię było Jan.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Człowiek imieniem Jan został posłany przez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З'явився чоловік, посланий від Бога; ім'я йому - Іван.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 się nieokreślony człowiek odprawiony z obok od strony nieokreślonego boga, imię jemu Ioannes.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Powstał człowiek, posłany od Boga, któremu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Był pewien człowiek posłany od Boga, któremu było na imię Jochanan.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Wystąpił człowiek posłany jako przedstawiciel Boga; miał na imię Jan.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Bóg posłał swojego człowieka, imieniem Jan, 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3:1&lt;/x&gt;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2024-05-19T05:28:57Z</dcterms:modified>
</cp:coreProperties>
</file>