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przestawiwszy go wzbudził im Dawida na króla któremu i powiedział zaświadczywszy znalazłem Dawida tego Jessego męża według serca mojego który uczyni wszelką wolę moją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odrzucił,* wzbudził im na króla Dawida,** któremu też wystawił świadectwo: Znalazłem Dawida,*** syna Jessaja, człowieka według mojego serca,**** który wykona całą moją wolę.*****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przestawiwszy* go podniósł Dawida im na króla, któremu i powiedział zaświadczywszy: Znalazłem Dawida, (tego) Jessego, męża według serca mego, który uczyni wszystkie wole me.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przestawiwszy go wzbudził im Dawida na króla któremu i powiedział zaświadczywszy znalazłem Dawida (tego) Jessego męża według serca mojego który uczyni wszelką wolę moją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13:14&lt;/x&gt;; &lt;x&gt;350 13:11&lt;/x&gt;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16:12-13&lt;/x&gt;; &lt;x&gt;100 2:4&lt;/x&gt;; &lt;x&gt;100 5:3&lt;/x&gt;; &lt;x&gt;230 89:21&lt;/x&gt;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13:14&lt;/x&gt;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44:28&lt;/x&gt;; &lt;x&gt;510 13:36&lt;/x&gt;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2:30&lt;/x&gt;; &lt;x&gt;520 1:3&lt;/x&gt;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Peryfraza śmierci.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2024-05-20T19:37:10Z</dcterms:modified>
</cp:coreProperties>
</file>