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8"/>
        <w:gridCol w:w="4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― modlitwach mych, prosząc jeśli jakoś już kiedykolwiek powiedzie mi się w ― woli ― Boga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 prosząc jeśli już dawniej będziemy mieć się dobrze w woli Boga przyjść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moich modlitwach prosząc, aby jakoś wreszcie kiedyś udało mi się, z woli Boga, do was przybyć.*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przy modlitwach mych, prosząc, czy jakoś już kiedykolwiek dobrze powiedzie się mi w woli Boga, (by) przyjść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 prosząc jeśli już dawniej będziemy mieć się dobrze w woli Boga przyjść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moich modlitwach zawsze proszę, aby za przyzwoleniem Boga udało mi się wreszcie was odwiedzić.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prosząc, żeby wreszcie kiedyś udało mi się za wolą Bożą odbyć podróż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 prosząc, iżby mi się wżdy kiedykolwiek droga zdarzyła za wolą Bożą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moich, prosząc, azaby jako wżdy kiedy mógł mieć szczęśliwą drogę, za wolą Bożą, przyść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 we wszystkich modlitwach moich, by kiedyś wreszcie za wolą Bożą nadarzyła mi się dogodna sposobność przybycia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moich, prosząc, żeby mi się wreszcie udało za wolą Bożą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moich modlitwach proszę, aby zgodnie z wolą Boga udało mi się w końcu przybyć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zawsze w moich modlitwach, abym - jeśli taka będzie wola Boża - mógł kiedyś szczęśliwie do was przybyć.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ilekroć proszę w swoich modlitwach, żebym już wreszcie miał otwartą drogę, bym zgodnie z wolą Boga przyszedł wreszcie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zawsze modlę się, aby mi Bóg pozwolił przyjść w końcu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 zawsze w moich modlitwach, prosząc Boga, bym wreszcie kiedyś, kiedy On zechce, przybył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постійно молюся в моїх молитвах, щоб колись вдалося, з Божої волі, відвідати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prosząc podczas moich modlitw, bym jakoś teraz, kiedykolwiek, odbył szczęśliwą podróż i w woli Boga do was przybył.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swych modlitwach i zawsze modlę się, aby w jakiś sposób, teraz lub w przyszłości, udało mi się z woli Bożej przybyć do was w odwiedziny.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prosząc, by – jeśli to w ogóle możliwe – teraz wreszcie, w zależności od woli Bożej, udało mi się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proszę Go o to, aby jeśli taka jest Jego wola, pozwolił mi w końcu was odwiedzić.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&lt;x&gt;520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2024-05-19T17:02:05Z</dcterms:modified>
</cp:coreProperties>
</file>