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5"/>
        <w:gridCol w:w="3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2024-05-21T12:52:30Z</dcterms:modified>
</cp:coreProperties>
</file>