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571"/>
        <w:gridCol w:w="3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Zapewniając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mądrzy zostali uczynieni głupimi,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Zapewniający być mądrzy zostali uczynieni głupimi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Uznając się za mądrych, zgłupieli.*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Zapewniając*, (że) być mądrzy**, dali się uczynić głupimi,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Zapewniający być mądrzy zostali uczynieni głupimi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Podając się za mądrych, właściwie zgłupieli.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Podając się za mądrych, zgłupieli;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Mieniąc się być mądrymi, zgłupieli;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powiedając się być mądrymi, głupiemi się zstali.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Podając się za mądrych, stali się głupimi.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Mienili się mądrymi, a stali się głupi.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Uważali, że są mądrzy, a dali się ogłupić.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Uznając siebie za mądrych, stali się głupimi.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uczonych się uważając, okazali się głupcami.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Uważając się za mądrych, zgłupieli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Uważając się za mądrych, stali się głupimi.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Називаючи себе мудрими, - подуріли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Zapewniając, że są mądrzy zostali głupimi.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Podając się za mądrych, stali się głupcami!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zapewniania, iż są mądrzy, stali się głupi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Uważając się za mądrych, w rzeczywistości stali się głupcami.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10:14&lt;/x&gt;; &lt;x&gt;530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Chociaż zapewniają.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"być mądrzy" - składniej: "że są mądrzy".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2024-05-19T07:06:15Z</dcterms:modified>
</cp:coreProperties>
</file>