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9"/>
        <w:gridCol w:w="4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― miejscu, gdzie powiedziano im: Nie ludem Mym wy, tam zostaną nazwani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miejscu o którym zostało powiedziane im nie lud mój wy tam zostaną nazywani synowie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miejscu, gdzie im powiedziano: Nie jesteście wy moim ludem, że zostaną tam nazwani synami Boga żywego.*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będzie, (że) w miejscu, gdzie zostało powiedziane im: Nie ludem mym wy, tam będą nazywani synami Boga żyjącego.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miejscu (o) którym zostało powiedziane im nie lud mój wy tam zostaną nazywani synowie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zaś, gdzie im powiedziano: Nie jesteście moim ludem, tam właśnie zostaną nazwani synami żywego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w miejscu, gdzie im mówiono: Wy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 ludem, tam będą nazwani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na tem miejscu, gdzie im mawiano: Nie jesteście wy ludem moim, tam nazwani będą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na miejscu, gdzie im powiedano: Nie lud mój wy, tam nazwani będą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się: w miejscu, gdzie im powiedziano: Wy nie jesteście moim ludem, tam nazywać ich będą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na tym miejscu, gdzie im powiedziano: Nie jesteście ludem moim - nazwani będą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w miejscu, gdzie zostało im powiedziane: Jesteście nie Moim ludem, będą nazwani synami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w miejscu, gdzie powiedziano im: „Nie jesteście moim ludem”, tam właśnie zostaną nazwani synami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że tam gdzie zostało im powiedziane: Wy ludem nie moim, nazwani zostaną dziećmi Boga, który żyje”.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 tak. Chociaż kiedyś powiedział im Bóg - nie jesteście moim ludem, teraz powie - jesteście synami Boga żywego.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o których mówiono: ʼNie jesteście moim ludemʼ, będą nazwani synami Boga Żyjącegoʼ.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буде: І на місці, де сказано їм: Ви не є моїм народом, - там будуть названі сини живого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stanie się to w miejscu, gdzie zostało im powiedziane: Nie wy jesteście moim ludem; tam będą nazwani dziećmi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dokładnie, gdzie powiedziano im: "Nie jesteście moim ludem", zostaną oni nazwani synami Boga żywego!".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miejscu, gdzie im powiedziano: ʼNie jesteście moim ludemʼ, tam będą nazwani ʼsynami Boga żywegoʼ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 także: „Kiedyś mówiono wam, że nie jesteście moim ludem. Teraz zaś zostaniecie nazwani, dziećmi żywego Boga”.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2024-06-02T09:25:50Z</dcterms:modified>
</cp:coreProperties>
</file>