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w Mojżesza* byli ochrzczeni w obłoku i w morzu,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 Mojżeszem zostali zanurzeni* w chmurze i w morzu,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Dz 1.5*. Inne lekcje: "zanurzyli się"; "zanurzali się".]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2024-05-20T09:07:17Z</dcterms:modified>
</cp:coreProperties>
</file>