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2"/>
        <w:gridCol w:w="55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dla Judejczyków i dla Greków i dla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ludźmi, którzy nie dają powodu do potknięć ani Żydom, ani Grekom, ani zgromadzeniu Boga,*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powodującymi potknięcia się i (dla) Judejczyków stawajcie się i (dla) Hellenów i (dla) (społeczności) wywołanych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powodującymi potknięcia się stawajcie się i (dla) Judejczyków i (dla) Greków i (dla) zgromadzenia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14:13&lt;/x&gt;; &lt;x&gt;530 8:9&lt;/x&gt;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2024-05-20T12:15:31Z</dcterms:modified>
</cp:coreProperties>
</file>