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0"/>
        <w:gridCol w:w="59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ja wszystkich we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wszystkich we wszystkim zadawalam,* nie szukając własnej korzyści,** lecz wielu, aby byli zbawieni.***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w ogóle wszystkim (staram się przypodobać)*, nie szukając mojego pożytku, ale (tego)** wielu, aby zostali zbawieni***.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ja wszystkich (we) wszystkim staram się przypodobać nie szukając mojej która jest korzyścią ale wielu aby zostaliby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 staram się zadowolić wszystkich we wszystkim, dbając nie o to, co mi służy, lecz co służy innym, bo zależy mi na ich zbawieniu.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i ja się wszystkim we wszystkim podobam, nie szukając w tym własnej korzyści,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korzyści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i ja we wszystkiem się wszystkim podobam, nie szukając w tem swego pożytku, ale wielu ich,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się i ja wszem we wszytkim podobam, nie szukając, co mnie pożyteczno jest, ale co wielom,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się staram przypodobać wszystkim pod każdym względem, szukając nie własnej korzyści, lecz dobra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 każdym względem podobać się wszystkim, nie szukając korzyści własnej, lecz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ja, który staram się pod każdym względem podobać wszystkim, nie szukając własnej korzyści, lecz dobra wielu, aby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staram się podobać wszystkim we wszystkim, bo nie szukam pożytku dla siebie, ale dla wielu,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ja staram się zyskać życzliwość wszystkich we wszystkim, nie szukając własnej korzyści, lecz ogółu, aby przyjęli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Postępujcie tak, jak ja: staram się wszystkich pod każdym względem zadowolić, nie dla własnej korzyści, ale dla dobra innych, aby ocalić jak najwięcej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 jak ja, starajcie się wszystkim we wszystkim dogodzić, nie szukając swojej własnej korzyści, lecz kierując się dobrem innych, aby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так, як і я в усьому всім догоджаю, не шукаючи своєї користи, але для користи багатьох, щоб спаслися.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ja, wszystkim się podobam we wszystkim, nie szukając swego pożytku, ale pożytku wielu, aby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 staram się podobać wszystkim we wszystkim, co robię, nie dbając o swoje sprawy, lecz o sprawy wielu, aby zostali zbawieni;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ja staram się podobać wszystkim we wszystkim, nie szukając własnej korzyści, lecz korzyści wielu, aby dostąpili wybawienia.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Postępujcie tak, jak ja, który zabiegam o dobro innych ludzi i nie szukam własnej korzyści. Staram się bowiem, aby inni mogli dostąpić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15:2&lt;/x&gt;; &lt;x&gt;530 9:20-22&lt;/x&gt;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10:24&lt;/x&gt;; &lt;x&gt;530 13:5&lt;/x&gt;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11:14&lt;/x&gt;; &lt;x&gt;530 9:22&lt;/x&gt;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Według oryginału czynność niedokonana czasu teraźniejszego od "przypodobać się".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rodzajnik.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"aby dali się zbawić". W oryginale coniunctivus aoristi passivi.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2024-05-20T04:20:27Z</dcterms:modified>
</cp:coreProperties>
</file>