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9"/>
        <w:gridCol w:w="54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was przejść do Macedonii i znów z Macedonii przyjść do was i przez was zostać wyprawionym do Judei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przejść do Macedonii, a z Macedonii znów przyjść do was, abyście wy mnie wyprawili do Judei.*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przez was przejść do Macedonii, i znowu od Macedonii przyjść do was i przez was zostać wyprawionym do Judei.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was przejść do Macedonii i znów z Macedonii przyjść do was i przez was zostać wyprawionym do Judei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19:21&lt;/x&gt;; &lt;x&gt;530 16:5-6&lt;/x&gt;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2024-05-19T02:45:20Z</dcterms:modified>
</cp:coreProperties>
</file>