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3"/>
        <w:gridCol w:w="3052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innego zaś z wysłanników nie zobaczyłem jeśli nie Jakuba brata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innego z apostołów nie widziałem poza Jakubem, bratem 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innego zaś (z) wysłanników nie zobaczyłem, jeśli nie* Jakuba, brata Pana.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innego zaś (z) wysłanników nie zobaczyłem jeśli nie Jakuba brata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13:55&lt;/x&gt;; &lt;x&gt;480 6:3&lt;/x&gt;; &lt;x&gt;510 12:17&lt;/x&gt;; &lt;x&gt;510 15:13&lt;/x&gt;; &lt;x&gt;510 21:18&lt;/x&gt;; &lt;x&gt;530 15:7&lt;/x&gt;; &lt;x&gt;550 2:9&lt;/x&gt;; &lt;x&gt;660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"jeśli nie" - sens: z wyjątkiem.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2024-05-15T16:24:10Z</dcterms:modified>
</cp:coreProperties>
</file>