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0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chcą podobać się w ciele ci zmuszają was być obrzezanymi jedynie aby nie dla krzyża Pomazańca byliby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którzy chcą dobrze pokazać się w ciele,* ci zmuszają was, byście dali obrzezać się,** tylko po to, by mogli uniknąć prześladowania dla krzyża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chcą podobać się przez ciało, ci zmuszają was dawać się obrzezać, jedynie aby (z powodu) krzyża Pomazańca nie byliby ścigani*;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chcą podobać się w ciele ci zmuszają was być obrzezanymi jedynie aby nie (dla) krzyża Pomazańca byliby prześladowani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strony cielesnej.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&lt;x&gt;550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5:11&lt;/x&gt;; &lt;x&gt;570 3:18&lt;/x&gt;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metafora oznaczająca prześladowanie.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2024-05-20T02:00:47Z</dcterms:modified>
</cp:coreProperties>
</file>