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8"/>
        <w:gridCol w:w="4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zarządzeniu ― pełni ― czasów, połączyć ― wszystko w ― Pomazańcu,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niebiosach i ― na ― ziemi,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te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planu* pełni czasów,** aby połączyć*** wszystko w Chrystusie**** – to, co na niebiosach, i to, co na ziemi***** – w Nim samym.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szafarzowaniu wypełnienia czasów, (tak by) sprowadzić sobie pod jedną głowę* wszystko w Pomazańcu: (to) na niebiosach i (to) na ziemi: w Nim,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(te) wszystkie w Pomazańcu zarówno w niebiosach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&lt;x&gt;550 4:4&lt;/x&gt;;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zsumować wszystko (podobnie jak w &lt;x&gt;520 13:9&lt;/x&gt;); (2) podporządkować wszystko jednej Głowie.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metafora oznaczająca syntezę, zebranie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2024-05-18T01:49:14Z</dcterms:modified>
</cp:coreProperties>
</file>