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dajecie się zastraszyć przeciwnikom. Taka postawa jest dla nich zapowiedzią zguby, dla was zaś zbawienia przez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przeciwnikom. Dla nich jest to dowód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czem nie strachając się przeciwników, co onym jest pewnym znakiem zginienia, a wam zbawienia, a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niwczym nie bądźcie ustraszeni od przeciwników, co onym jest przyczyną zginienia, a wam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 niczym nie dajecie się zastraszyć przeciwnikom. To właśnie jest dla nich zapowiedzią zagłady, dla was zaś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przeciwnikom, co jest dla nich zapowiedzią zguby, a dla was zbawienia, i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 niczym zastraszyć przeciwnikom, bo dla nich jest to dowodem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dajcie się zastraszyć przeciwnikom. Takie właśnie postępowanie jest dla nich zapowiedzią zguby, dla was zaś - zbawienia, a znak ten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w niczym zastraszyć przeciwnikom. Jest to dla nich oznaką zguby, a waszym zbawieniem, i to ze strony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niczym zastraszyć przeciwnikom, wasza odwaga będzie dla nich zapowiedzią zagłady, a dla was ocalenia, ocalenia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pozwalając się przeciwnikom w niczym zastraszyć. To jest właśnie dla nich zapowiedzią zatracenia, a dla was znakiem zbawienia (danym)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зовсім не боїтеся ваших супротивників, - бо для них це доказ загибелі, а для вас - спасіння. І це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niczym nie dajcie się zastraszyć przez przeciwników, co jest dla nich, zaiste, dowodem zguby a waszego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lękając się niczego, co robią przeciwnicy. Będzie to dla nich sygnałem, że zmierzają do zguby, wy zaś do wyzwolenia. A to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żadnym względem nie dajcie się zastraszyć waszym przeciwnikom. Właśnie to jest dowodem, że ich czeka zagłada, a was wybawienie; ten zaś znak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dajecie się zastraszyć przeciwnikom. Taka postawa będzie dla nich zapowiedzią zagłady, dla was zaś—zapowiedzią Bożego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2024-05-19T04:47:55Z</dcterms:modified>
</cp:coreProperties>
</file>