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48"/>
        <w:gridCol w:w="55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nadziei która jest odłożona dla was w niebiosach o której wcześniej usłyszeliście w słowie prawdy dobrej nowiny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nadziei,* odłożonej dla was w niebiosach,** o której już słyszeliście w Słowie prawdy ewangelii,***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powodu nadziei*, (tej)** odłożonej (dla) was w niebiosach, (o) której wcześniej usłyszeliście w słowie prawdy dobrej nowiny,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nadziei która jest odłożona (dla) was w niebiosach (o) której wcześniej usłyszeliście w słowie prawdy dobrej nowiny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1:18&lt;/x&gt;; &lt;x&gt;560 4:4&lt;/x&gt;; &lt;x&gt;580 1:23&lt;/x&gt;; &lt;x&gt;630 2:13&lt;/x&gt;; &lt;x&gt;670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11:10&lt;/x&gt;; &lt;x&gt;670 1:4&lt;/x&gt;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1:13&lt;/x&gt;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Tu o przedmiocie nadziei.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rodzajnik. Rodzajniki pierwotnie były zaimkami wskazującymi.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2024-05-15T08:17:34Z</dcterms:modified>
</cp:coreProperties>
</file>