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 Ojcu i w Panu Jezusie Chrystusie: Niech łaska i pokój, których źródłem jest Bóg, nasz Ojciec,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Ojcu i Panu Jezusie Chrystusie.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 Ojcu i w Panu Jezusie Chrystusie. Łaska wam i pokój niech będzie od Boga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 Ojcu i w Panu, Jezusie Chrystusie: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Panem;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й Силуан та Тимофій - Солунській церкві, в Бозі Батькові й Господі Ісусі Христі: ласка вам і мир [від Бога, нашого Батька, 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zgromadzenia Tesaloniczan wybranych w Bogu Ojcu i Panu Jezusie 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 Ojcem i Panem Jeszuą Mesjaszem: łaska wam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Ojcem, i Panem Jezusem Chrystusem: Życzliwość niezasłużona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z Sylwanem i Tymoteuszem, piszę do kościoła Tesaloniczan, który należy do Boga Ojca i Pana, Jezusa Chrystusa. Niech Bóg obdarza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2024-05-21T13:19:30Z</dcterms:modified>
</cp:coreProperties>
</file>