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Syna Jego z niebios którego wzbudził z martwych Jezusa który ratuje nas z gniewu przychodzącego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oczekiwać* Syna Jego** z niebios, którego wzbudził z martwych,*** Jezusa, który nas ocala przed**** nadchodzącym gniewem Boga.*****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3:20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][****przed : z, ἐκ, 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 (IV); od, ἀπό, C (V); k w w 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6:16-17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oczekiwać Syna Jego z niebiosów, którego wskrzesił z martwych, Jezusa, wyciągającego nas z gniewu przychodzącego.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Syna Jego z niebios którego wzbudził z martwych Jezusa który ratuje nas z gniewu przychodzącego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oczekiwać na powrót z nieba Jego Syna, którego wzbudził z martwych, Jezusa, który nas ratuje przed nadchodzącym gniewem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z niebios jego Syna, którego wskrzesił z martwych, Jezusa, który nas wyrwał od nadchodzącego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oczekiwali Syna jego z niebios, którego wzbudził od umarłych, to jest Jezusa, który nas wyrwał od gniewu 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oczekiwali Syna jego z niebios (którego wzbudził z martwych), Jezusa, który nas wyrwał od gniewu 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z niebios Jego Syna, którego wskrzesił z martwych, Jezusa, naszego wybawcę od nadchodzącego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Syna jego z niebios, którego wzbudził z martwych, Jezusa, który nas ocalił przed nadchodzącym gniewem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oczekiwać z niebios Jego Syna, którego wskrzesił z martwych, Jezusa, który chroni nas przed nadchodzącym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z nieba Jego Syna, Jezusa, wskrzeszonego z martwych. On nas wybawi od nadchodzącego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oczekiwać z nieba Jego Syna, którego wskrzesił z martwych, Jezusa, który nas wybawia od nadchodzącego gniewu.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oczekiwać przyjścia z niebios jego Syna, Jezusa. Bóg wyrwał go śmierci, a on ratuje nas od grożącego nam sądu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przyjścia z niebios Jego Syna, którego Bóg wskrzesił z martwych, Jezusa. On nas obroni przed mającym nadejść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очікувати з небес його сина, якого він воскресив з мертвих, Ісуса, що визволяє нас від майбутнього гніву.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oczekiwać z niebios Jego Syna, którego wskrzesił z martwych, Jezusa, który nas ratuje z nadchodzącego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wyczekiwać Jego Syna Jeszui, którego On wskrzesił z martwych, aż ukaże się z nieba i ocali nas przed nadciągającą furią sądu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oczekiwać z niebios jego syna, którego wskrzesił z martwych, mianowicie Jezusa, który nas ratuje od nadchodzącego srogiego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oczekiwać powrotu z nieba Jego Syna—Jezusa, którego wskrzesił z martwych. Tylko On może nas uchronić przed nadchodzącym sądem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2024-05-14T21:20:26Z</dcterms:modified>
</cp:coreProperties>
</file>