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0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 Jozuemu: Wszystko, co nam rozkazałeś, uczynimy i dokądkolwiek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 Jozuemu: Spełnimy każdy twój rozkaz i pójdziemy wszędzie, dokąd rozkażesz.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Jozuemu: Wszystko, co nam nakazałeś, uczynimy i gdziekolwiek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Jozuemu, mówiąc: Wszystko, coś nam rozkazał, uczynimy, a gdziekolwiek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Jozuemu, i rzekli: Wszytko, coś nam rozkazał, uczyniemy, i gdziekolwiek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Jozuemu tymi słowami: Wszystko, coś nam rozkazał, uczynimy i gdziekolwiek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Jozuemu, mówiąc: Wszystko, co nam rozkazałeś, uczynimy i dokądkolwiek nas poślesz, pójdziemy;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Jozuemu: Wszystko, co nam rozkazałeś, uczynimy i dokądkolwiek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 Jozuemu: „Uczynimy wszystko, co nam nakazałeś i pójdziemy, dokądkolwiek nas poślesz.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Jozuemu:- Wykonamy wszystko, co nam nakazujesz, i pójdziemy wszędzie, dokądkolwiek nas poślesz.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відповівши Ісусові, сказали: Все, що лиш заповів ти нам, зробимо, і до кожного місця, куди лиш пішлеш нас підемо.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Jezusowi, synowi Nuna, w tych słowach: Spełnimy wszystko, co nam rozkazałeś i pójdziemy dokąd nas wyprawisz!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odpowiedzieli Jozuemu, mówiąc: ”Wszystko, co nam nakazałeś, uczynimy i gdziekolwiek nas poślesz, pójdziemy.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2024-05-21T16:07:50Z</dcterms:modified>
</cp:coreProperties>
</file>