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3"/>
        <w:gridCol w:w="6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Dokładnie tak, jak słuchaliśmy Mojżesza, tak też będziemy słuchali ciebie. Niech tylko JAHWE, twój Bóg, będzie z tobą, jak był z Mojżeszem.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Będziemy ci posłuszni, tak jak byliśmy posłuszni Mojżeszowi. Niech tylko JAHWE, twój Bóg, będzie z tobą, podobnie jak był z Mojżeszem.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byliśmy posłuszni Mojżeszowi we wszystkim, tak będziemy posłuszni i tobie. Niech tylko JAHWE, twój Bóg, będzie z tobą, jak był z Mojżeszem.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Jakośmy byli posłuszni Mojżeszowi, tak posłuszni będziemy i tobie; tylko niech będzie Pan, Bóg twój, z tobą, jako był z Mojżeszem.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Jakośmy we wszem byli posłuszni Mojżeszowi, tak będziem posłuszni i tobie: tylko niech JAHWE Bóg twój będzie z tobą, jako był z Mojżeszem.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posłuszni byliśmy we wszystkim Mojżeszowi, tak będziemy posłuszni i tobie. Oby tylko Pan, Bóg twój, był z tobą, jak był z Mojżeszem.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byliśmy posłuszni we wszystkim Mojżeszowi, tak będziemy posłuszni i tobie. Oby tylko Pan, Bóg twój, był z tobą, jak był z Mojżeszem.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byliśmy we wszystkim posłuszni Mojżeszowi, tak będziemy słuchać ciebie. Oby tylko JAHWE, twój Bóg, był z tobą, tak jak był z Mojżeszem.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we wszystkim byliśmy posłuszni Mojżeszowi, tak będziemy posłuszni tobie. Oby tylko JAHWE, twój Bóg, był z tobą, tak jak był z Mojżeszem.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byliśmy we wszystkim posłuszni Mojżeszowi, tak chcemy być posłuszni i tobie. Oby tylko Jahwe, twój Bóg, był z tobą tak, jak był z Mojżeszem.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всім, як слухалися ми Мойсея, тебе слухатимемось, тільки хай буде Господь Бог наш з тобою, так як був з Мойсеєм.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byliśmy posłuszni Mojżeszowi – tak będziemy posłuszni i tobie; oby tylko WIEKUISTY, twój Bóg, był z tobą, tak jak był z Mojżeszem.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we wszystkim słuchaliśmy Mojżesza, tak będziemy słuchać ciebie. Oby tylko JAHWE, twój Bóg, pokazał, że jest z tobą, tak jak pokazał, że był z Mojżeszem.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2024-05-17T18:21:36Z</dcterms:modified>
</cp:coreProperties>
</file>