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0"/>
        <w:gridCol w:w="4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sprawiedliwe u Boga odpłacić uciskającym was uciskiem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jest rzeczą słuszną ze strony Boga odpłacić uciskiem tym, którzy was uciskają,*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 ogóle sprawiedliwe u Boga oddać w zamian trapiącym was utrapienie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sprawiedliwe u Boga odpłacić uciskającym was uciskiem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18:7-8&lt;/x&gt;; &lt;x&gt;520 12:19&lt;/x&gt;; &lt;x&gt;580 3:25&lt;/x&gt;; &lt;x&gt;730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2024-05-15T13:04:24Z</dcterms:modified>
</cp:coreProperties>
</file>