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5"/>
        <w:gridCol w:w="4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wielu nieposłusznych, pustych gadułów i zwodzicieli, głównie ci z ― obrzezania,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liczni i niepodporządkowani próżno mówiący i zwodziciele umysłu najbardziej z 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jest i niekarnych, próżnych gadułów,* zwodzicieli,** zwłaszcza tych z obrzezania,***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bowiem liczni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 niepodporządkowani, czczo mówiący i zwodziciele umysłów, najbardziej (ci) z obrzezania**,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liczni i niepodporządkowani próżno mówiący i zwodziciele umysłu najbardziej z obrzezania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"liczni i": "liczni": bez słów "Są bowiem liczni i niepodporządkowani, czczo mówiący i zwodziciele umysłów".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Zamiast: obrzezanych.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2024-05-16T15:33:51Z</dcterms:modified>
</cp:coreProperties>
</file>