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 aż położę Twoich wrogów jako podnóżek dla Twoich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też z aniołów kiedykolwiek powiedział: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Aniołów rzekł: Siądź po prawicy mojej, dokąd nie położę nieprzyjaciół twoich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anjołów rzekł: Siedź po prawicy mojej, aż położę nieprzyjacioły twoje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kiedykolwiek powiedział: Siądź po mojej prawicy, aż twych wrogów położę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kiedy: Siądź po prawicy mojej, Aż położę nieprzyjaciół twoich jako podnóżek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natomiast z aniołów powiedział kiedykolwiek: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wreszcie z aniołów powiedział kiedykolwiek: Usiądź po mojej prawej stronie, aż położę twych wrogów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powiedział kiedykolwiek: „Siądź po mojej prawicy, abym Twych wrogów położył jako podnóżek pod stopy Twoje”?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nigdy: Zasiądź po prawicy mojej, dopóki twoich wrogów nie rzucę ci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kim z aniołów kiedykolwiek powiedział: ʼSiądź po mej prawicy, aż położę twych nieprzyjaciół jak podnóżek pod twoje stopyʼ?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з ангелів і коли мовив: Сядь праворуч мене, доки не покладу твоїх ворогів підніжком для твоїх ніг?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kiedykolwiek: Siedź po mojej prawicy, aż położę Twych nieprzyjaciół, jako podnóżek Twoich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do którego z aniołów powiedział kiedykolwiek: "Usiądź po mojej prawicy, aż uczynię Twoich nieprzyjaciół podnóżkiem dla Twoich stóp"?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odniesieniu zaś do któregoż z aniołów kiedykolwiek po wiedział: ”Siądź po mojej prawicy, aż położę twych nieprzyjaciół jako podnóżek dla twoich stóp”?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Bóg kiedykolwiek powiedział: „Zasiądź po mojej prawej stronie, aż rzucę Ci pod nogi wszystkich wrogów”?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2024-05-19T11:03:57Z</dcterms:modified>
</cp:coreProperties>
</file>