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9"/>
        <w:gridCol w:w="59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zostało objawiona, że nie sobie samym, wam zaś służyło to, co teraz zostało oznajmione wam przez ― ewangelizujących was w Duchu Świętym, który został posłany z nieba, ku czemu pragną zwiastuni zajrzeć.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zostało objawione że nie sobie samym nam zaś służyły one co teraz zostało ogłoszone wam przez tych którzy ogłosili dobą nowinę wam w Duchu Świętym który został wysłany z nieba w które pragną zwiastunowie zajrzeć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to zostało objawione, że nie im samym, lecz wam służyło to, co teraz zostało wam ogłoszone przez ludzi ewangelizujących was w Duchu Świętym* posłanym z nieba;** to, w co pragną wejrzeć aniołowie.***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im zostało objawione, że nie sobie samym, wam zaś służyły co do tego*, co teraz zostało oznajmione wam przez (tych), (którzy ogłosili dobrą nowinę) wam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Duchu** Świętym, (który został wysłany) z nieba, za czym pożądają zwiastuni***, (by) zajrzeć.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zostało objawione że nie sobie samym nam zaś służyły one co teraz zostało ogłoszone wam przez (tych) którzy ogłosili dobą nowinę wam w Duchu Świętym który został wysłany z nieba w które pragną zwiastunowie zajrzeć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też zostało objawione, że sprawy, o których mówią, odnoszą się nie do nich samych, ale do was. Te sprawy są wam obecnie głoszone przez ludzi przemawiających w Duchu Świętym posłanym z nieba. I w te sprawy pragną wejrzeć sami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im objawione, że nie im samym, lecz nam służyły sprawy wam teraz zwiastowane przez tych, którzy wam głosili ewangelię przez Ducha Świętego zesłanego z nieba. W te sprawy pragną wejrzeć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objawione jest, iż nie samym sobie, ale nam tem usługiwali, co wam teraz zwiastowano przez tych, którzy wam kazali Ewangieliję przez Ducha Świętego z nieba zesłanego, na które rzeczy pragną patrzyć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objawiono jest, iż nie samym sobie, ale wam tym usługowali, co się teraz wam opowiada przez te, którzy wam Ewanielią przepowiadali przez Ducha Świętego z nieba posłanego, na którego pragną patrzyć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też zostało objawione, że nie im samym, ale raczej wam miały służyć sprawy obwieszczone wam przez tych, którzy wam głosili Ewangelię mocą zesłanego z nieba Ducha Świętego. Wejrzeć w te sprawy pragną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to zostało objawione, że nie sobie samym, lecz wam usługiwali w tym, co teraz wam zostało zwiastowane przez tych, którzy w Duchu Świętym zesłanym z nieba opowiadali wam radosną nowinę; a są to rzeczy, w które sami aniołowie wejrzeć pragną.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zostało objawione, że nie im samym, lecz wam służyło to, co teraz oznajmili wam ci, którzy głosili Dobrą Nowinę mocą zesłanego z nieba Ducha Świętego. W te sprawy pragną mieć wgląd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im objawił, że jeszcze nie dla nich przeznaczona jest Ewangelia, którą teraz ogłosili wam apostołowie przez Ducha Świętego zesłanego z nieba. Nawet aniołowie pragnęliby wniknąć w tę tajemnicę!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Zostało im objawione, że nie im, a wam miało służyć to, co teraz zostało wam oznajmione za pośrednictwem tych, którzy przekazali wam ewangelię dzięki Duchowi Świętemu posłanemu z nieba. Sami aniołowie pragnęliby w to wejrzeć!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Zostało im objawione, że nie sobie samym, ale wam miało to wszystko służyć, teraz zaś oznajmili wam o tym głosiciele Dobrej Nowiny, za sprawą Ducha Świętego, zesłanego z nieba; są to sprawy, w które nawet aniołowie chcieliby wnikać.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im objawione, że nie im, lecz raczej wam służyło to, co teraz zwiastowali wam głosiciele ewangelii za sprawą Ducha Świętego zesłanego z nieba, a w co wgłębić się pragną (nawet)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Їм відкрито було, що не для себе самих, а для нас служило це, що тепер сповіщено вам через благовісників Святим Духом, посланим з неба, на що бажають поглянути ангели.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to zostało objawione, że nie samym sobie, ale wam służyli, w tym, co wam teraz zostało oznajmione przez głoszących wam Dobrą Nowinę w Duchu Świętym, który został zesłany z Nieba, i do czego pragną mieć wgląd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im objawione, że mówiąc o tych sprawach, pełnią tę służbę nie dla własnego, lecz dla waszego pożytku. I te właśnie rzeczy zostały teraz obwieszczone wam przez tych, którzy przekazywali wam Dobrą Nowinę przez Ruach Ha-Kodesz posłanego z nieba. Nawet aniołowie pragną wejrzeć w te sprawy!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Objawiono im, że nie sobie samym, lecz wam usługiwali rzeczami, które teraz wam zwiastowano przez oznajmiających wam dobrą nowinę za sprawą ducha świętego posłanego z nieba. W rzeczy te pragną wejrzeć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powiedział im, że oni tego nie doczekają, ale wy—tak. I właśnie o tym—z pomocą zesłanego z nieba Ducha Świętego—powiedzieli wam ci, którzy przekazali wam dobrą nowinę. Są to rzeczy, które pragnęliby poznać nawet aniołowie.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1:5&lt;/x&gt;; &lt;x&gt;650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24:49&lt;/x&gt;; &lt;x&gt;510 2:2-4&lt;/x&gt;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3:10&lt;/x&gt;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co do przedmiotu proroctw.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Inna lekcja zamiast "w Duchu": "Duchem".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Inaczej: "aniołowie". Przypis ten dotyczy także pozostałych miejsc tej księgi, w których powyższe słowo występuje.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2024-05-19T18:24:33Z</dcterms:modified>
</cp:coreProperties>
</file>