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― cel ― wiary ―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cel waszej wiary – zbawienie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dostając (ten) wynik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was, otrzymujących to, co jest skutkiem waszej wiary —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Otrzymując koniec waszej wiary —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koniec wiary waszej: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koniec wiary waszej,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osiągniecie cel waszej wiary -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wiary,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–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- zbawienie dusz!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osiągacie cel waszej wiary: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myśl o tym, że zbawienie dusz jest celem waszej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osiągniecie cel waszej wiary - zbawienie dusz!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досягаєте мети вашої віри - спасіння душ!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zyskując sobie spełnienie waszej wiary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otrzymujecie to, ku czemu zmierza wasza ufność, czyli swoje wyzwolenie.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– wybawienie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zbawienia. Ono jest celem waszej wiary!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2024-05-15T16:32:07Z</dcterms:modified>
</cp:coreProperties>
</file>