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dzięki temu zostanie wam zapewniony szeroki dostęp do wiecznego Królestwa naszego Pana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hojnie będzie wam dane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hojnie wam dane będzie wejście do wiecznego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wam sprawione będzie weszcie do wiecznego Królestwa Pana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szeroko stanie przed wami otworem wejście do wiecznego królestwa Pana naszego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mieli szeroko otwarte wejście do wiekuistego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też zostanie wam szeroko otwarte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 się przed wami szeroko wejście do wiecznego królestwa naszego Pana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 wam przyznane bogate wejście do wiecznego królestwa Pana naszego i Zbawiciela,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szeroko otworzy się przed wami wejście do wiecznego Królestwa Jezusa Chrystusa, naszego Pana i Zbawcy.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zapewni wam to w pełni wejście do wiecznego królestwa Pana i Zbawiciela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щедро дасться вам вхід до вічного Царства нашого Господа й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będzie zaopatrzone dla was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szczodrze zaopatrzeni we wszystko, co wam potrzebne, aby wejść do wiecznego Królestwa naszego Pana i Wyzwoliciela,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zostanie wam szczodrze udostępnione wejście do wiecznotrwałego królestwa naszego Pana i Wybawcy,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szeroko otworzy przed wami bramy wiecznego królestwa, należącego do naszego Pana i Zbawiciela,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2024-05-15T17:54:21Z</dcterms:modified>
</cp:coreProperties>
</file>