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jeszcze mocniejsze ― prorocze 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dobrze czyńcie, kierując się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świecącą w ciemnym miejscu, aż kiedy dzień zaświtałby i gwiazda poranna wzeszłaby w ― 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do którego dobrze czynicie zwracając uwagę jak na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mocniejsze, prorockie słowo* – wspaniale czynicie trzymając się go jak lampy** świecącej w ciemnym*** miejscu, dopóki nie zaświta dzień**** i gwiazda poranna***** nie wzejdzie w waszych sercach,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(jako) coraz mocniejsze prorocze słowo, (do) którego pięknie czynicie kierując się jak (do) kaganka, ukazującego się w mrocznym miejscu, aż do kiedy dzień zacznie prześwitywać i jutrzenka* wzejdzie w sercach waszych;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(do) którego dobrze czynicie zwracając uwagę jak (na) lampę świecącą w ciemnym miejscu dopóki kiedy dzień zaświtałby i gwiazda wzeszłaby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&lt;x&gt;670 1:10&lt;/x&gt;;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&lt;x&gt;230 119:105&lt;/x&gt;; &lt;x&gt;240 6:23&lt;/x&gt;;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ciemnym, αὐχμηρός, ozn. też brudne i zaśmiecone.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13:12&lt;/x&gt;; &lt;x&gt;590 5:4-5&lt;/x&gt;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1:78&lt;/x&gt;; &lt;x&gt;730 2:28&lt;/x&gt;; &lt;x&gt;730 22:16&lt;/x&gt;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tzw. gwieździe porannej. Ściśle według etymologii: "niosąca światło".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2024-05-18T16:21:05Z</dcterms:modified>
</cp:coreProperties>
</file>