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7"/>
        <w:gridCol w:w="67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Szpiedzy zobaczyli człowieka wychodzącego z miasta i powiedzieli do niego: Pokaż nam wejście do miasta, a okażemy ci łaskę.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2024-05-20T23:31:27Z</dcterms:modified>
</cp:coreProperties>
</file>