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7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 bowiem bardzo,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bracia i zaświadczyli twej ― prawdzie, jak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bowiem bardzo, gdy bracia przychodzili i świadczyli o tobie w prawdzie, jak ty postępujesz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bowiem bardzo, (gdy przychodzili) bracia i (gdy świadczyli) twej prawdzie, jako ty w prawdzie chodzisz.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tak,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powiedzieć, że bardzo mnie ucieszyły świadectwa braci na twój temat. Przybywają oni od ciebie i potwierdzają, że żyjesz w prawdzie. Mówią, że prawda kieruje twym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dali świadectwo o prawdzie w tobie, jak postępujesz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wielcem się uradował, gdy przyszli bracia, i dali świadectwo o twojej prawdzie, jako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Wielcem się uradował, gdy przyszli bracia i dali świadectwo prawdzie twojej, jako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 z przybycia braci, którzy zaświadczyli o prawdzie twego [życia], bo ty istotnie postępujesz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złożyli świadectwo o rzetelności twojej, że ty istotnie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dali świadectwo o twojej wierności prawdzie – jak ty zgodnie z prawdą postępujesz.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gdy przybyli bracia, którzy zaświadczyli o twojej prawdzie, o tym, że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się uradowałem, gdy przybyli bracia i dają świadectwo twej prawdzie, że ty postępujesz zgodnie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się ucieszyłem, gdy przybyli tu bracia i potwierdzili, że trwasz w prawdzie i żyjesz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 z przybycia braci i ze świadectwa, jakie dali o twojej prawdzie - to jest o tym, jak ty postępujesz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дуже зрадів, як прийшли брати і засвідчили про твою правду, як ти в правді живеш.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bardzo się ucieszyłem, kiedy nadeszli bracia oraz świadczyli o twojej szczerości; ponieważ ty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bowiem ucieszyłem, kiedy przybyło kilku braci i zaświadczyło, jak jesteś wierny prawdzie i że dalej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bardzo się uradowałem, gdy przyszli bracia i złożyli świadectwo o prawdzie, której się trzymasz, jako że ty dalej chodzisz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którzy mnie ostatnio odwiedzili, sprawili mi ogromną radość, opowiadając o tym, że wiernie trzymasz się prawdy i żyjesz 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2024-05-14T22:29:59Z</dcterms:modified>
</cp:coreProperties>
</file>